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Ojciec poświęcił i wysłał na ― świat, wy mówicie, że: Bluźnisz, gdyż powiedziałem: Synem ―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którego Ojciec poświęcił* i posłał na świat,** wy mówicie: Bluźnisz, dlatego że powiedziałem: Jestem Synem Boga?***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(o tym) którego Ojciec uświęcił i wysłał na świat, wy mówicie, że: Bluźnisz, bo powiedziałem: Synem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1:5&lt;/x&gt;; 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&lt;x&gt;690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5:17&lt;/x&gt;;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2024-04-27T08:37:31Z</dcterms:modified>
</cp:coreProperties>
</file>