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2"/>
        <w:gridCol w:w="3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w 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uwierzyli w niego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ich tam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wszytko, cokolwiek Jan o tym opowiedział, prawda była. I wiele ich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tam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tam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хто там повірив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wieloliczni wtwierdzili jako do rzeczywistości do 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obecnych tam składało w Nim swą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 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2024-04-27T12:52:43Z</dcterms:modified>
</cp:coreProperties>
</file>