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6"/>
        <w:gridCol w:w="3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chodziłby w ― nocy, potyka się, gdyż ―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chodziłby w nocy potyka się ponieważ światło nie jest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chodzi w nocy, potyka się, ponieważ nie ma w sobie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ktoś będzie chodził w nocy, potyka się, bo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chodziłby w nocy potyka się ponieważ światło nie jest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2024-04-28T02:42:25Z</dcterms:modified>
</cp:coreProperties>
</file>