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87"/>
        <w:gridCol w:w="43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Tomasz ― zwany Bliźniak ― współuczniom: Idźmy i my, aby umarlibyśmy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Tomasz który jest nazywany Didymos do współuczniów poszlibyśmy i my aby umarlibyśmy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Tomasz,* zwany Bliźniakiem, powiedział do współuczniów: Chodźmy i my, abyśmy z nim pomarli.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Tomasz, zwany Bliźniak, współuczniom: Idźmy i my, aby umarliśmy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Tomasz który jest nazywany Didymos (do) współuczniów poszlibyśmy i my aby umarlibyśmy z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10:3&lt;/x&gt;; &lt;x&gt;500 14:5&lt;/x&gt;; &lt;x&gt;500 20:24-28&lt;/x&gt;; &lt;x&gt;500 21:2&lt;/x&gt;; &lt;x&gt;510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2024-04-28T04:03:19Z</dcterms:modified>
</cp:coreProperties>
</file>