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2"/>
        <w:gridCol w:w="3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2024-04-28T14:44:05Z</dcterms:modified>
</cp:coreProperties>
</file>