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1"/>
        <w:gridCol w:w="4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― Judejczyków przyszło do ― Marty i Marii, aby pocieszyliby je z powodu ―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Judejczyków przyszło do około Marty i Marii aby pocieszyliby je co do brata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spośród Żydów zeszło się u Marty i Marii, aby je pocieszyć* po (stracie)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zaś z Judejczyków przyszli do Marty i Mariam, aby pocieszyli* je co do brata.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Judejczyków przyszło do około Marty i Marii aby pocieszyliby je co do brata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Dodali otuchy, wyperswadowali smutek.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2024-04-28T11:38:01Z</dcterms:modified>
</cp:coreProperties>
</file>