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Marta jak usłyszał, że Jezus przychodzi, wyszła naprzeciw Mu. Maria zaś w ― 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spotkanie;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Marta, jak usłyszała, że Jezus przychodzi wyszła naprzeciw mu; Mariam zaś w domu siedziała.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2024-04-28T13:39:53Z</dcterms:modified>
</cp:coreProperties>
</file>