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18"/>
        <w:gridCol w:w="3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Zmartwychwstanie ―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powstanie brat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Zmartwychwstanie twój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(Zmartwych)wstanie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powstanie brat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zapewnił: Zmartwychwstanie twój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Twój brat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Wstanieć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Zmartwychwstanie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Jezus: Brat twój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Zmartwychwstanie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Twój brat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rzekł: „Twój brat powstanie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„Zmartwychwstanie twój brat”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Brat twój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Твій брат воскресне.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ten Iesus: Wstanie na górę ten brat twój.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Twój brat 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jej: "Twój brat powstanie".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”Twój brat 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—Twój brat zmartwychwstanie—powiedział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2024-04-28T05:27:29Z</dcterms:modified>
</cp:coreProperties>
</file>