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3"/>
        <w:gridCol w:w="5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Marią i pocieszali ją, widząc, że się poderwała i wyszła, ruszyli za nią pewni,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Żydzi, którzy byli z nią w domu i pocieszali ją, widząc, że Maria szybko wstała i wyszła, poszli za nią, mówiąc: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domu, a cieszyli ją, ujrzawszy Maryję, iż prędko wstała i wyszła, szli za nią, mówiąc: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tedy, którzy z nią byli w domu a cieszyli ją, ujźrzawszy Marią, iż prędko wstała i wybieżała, szli za nią, mówiąc: Iż idzie do grobu, aby tam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którzy byli z nią w domu i pocieszali ją, widząc, że Maria szybko wstała i wyszła, udali się za nią, przekonani,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ujrzawszy, że Maria szybko wstała i wyszła, poszli za nią w mniemaniu,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zaś, którzy byli z nią w domu i ją pocieszali, widząc, że Maria szybko wstała i wyszła, poszli za nią w przekonaniu,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Żydzi, którzy przebywali w jej domu i pocieszali ją, poszli jej śladem, widząc, że zerwała się i wybiegła. Sądzili bowiem, że udała się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Judejczycy, którzy byli przy Marii w domu i pocieszali ją, gdy zobaczyli, że szybko wstała i wyszła, udali się za nią w przekonaniu, że idzie do grobu, aby tam płakać.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Żydzi, którzy przebywali w mieszkaniu i pocieszali Marię, widząc że zerwała się i wybiegła, poszli za nią, pewni, że idzie się wypłakać nad grobem.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Judejczycy, którzy byli z Marią w domu i pocieszali ją, widząc, że szybko wstała i wyszła, poszli za nią przekonani, że idzie płakać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юдеї, які були з нею в хаті і втішали її, побачивши, що Марія квапливо встала й вийшла, подалися за нею, гадаючи, що вона пішла до гробниці, щоб там поплакати.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będący wspólnie z nią w domostwie i pocieszający mitem ją, ujrzawszy Mariamę że szybko stawiła się w górę i wyszła, wdrożyli się jej, wyobraziwszy sobie że prowadzi się pod zwierzchnictwem do tego pamiątkowego grobowca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Żydzi, którzy byli z nią w domu oraz ją pocieszali, gdy zobaczyli, że Maria szybko wstała i wyszła zaczęli jej towarzyszyć, mówiąc, że idzie do grobowca,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Judejczycy, którzy byli z Miriam w domu i pocieszali ją, zobaczyli, że prędko wstaje i wychodzi, poszli za nią, sądząc,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Żydzi, którzy byli z nią w domu i pocieszali ją, zobaczyli, że Maria szybko wstała i wyszła, poszli za nią, przypuszczając, iż idzie do grobowca pamięci, aby tak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Przybysze z Jerozolimy, którzy byli z Marią w domu i pocieszali ją, zauważyli, że w pośpiechu wstała i wyszła. Pomyśleli więc, że idzie wypłakać się przy grobie Łazarza, dlatego poszli za 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2024-04-28T18:34:33Z</dcterms:modified>
</cp:coreProperties>
</file>