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543"/>
        <w:gridCol w:w="2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Rozpłakał się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Zapłakał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Zapłakał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Zapłakał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zapłakał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zapłakał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zapłakał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zapłakał.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oczach Jezusa pojawiły się łzy.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Заплакав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Wydzielił łzy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płakał,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zaczął ronić łzy.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zapłakał.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19:41&lt;/x&gt;; &lt;x&gt;500 12:27&lt;/x&gt;; &lt;x&gt;500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2024-04-28T13:23:43Z</dcterms:modified>
</cp:coreProperties>
</file>