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6"/>
        <w:gridCol w:w="3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 i siostrę jej,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siostrę jej, Marią,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lubił Martę i jej siostrę, a także 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kochał Martę, jej siostrę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miłował Martę, jej siostrę i 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Любив Ісус Марту, і сестру її, і Лазаря.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ten Iesus tę Marthę i tę siostrę jej i tego Lazarosa.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kochał Martę i jej siostrę, i 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oraz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bardzo kochał całą trójkę: Martę, jej siostrę—Marię oraz Łazarza.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2024-04-28T07:13:33Z</dcterms:modified>
</cp:coreProperties>
</file>