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zbliżała się Pascha żydowska i wielu z tej okolicy poszło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żydowska. I wielu z tej okolicy szło do Jerozolimy przed Paschą,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 żydowska, a wiele ich szło do Jeruzalemu z onej krainy przed wielkanocą, aby się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Żydowska, a wiele ich szło do Jeruzalem z krainy przed Paschą, aby samych siebie poświęcili.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żydowska. Wielu przed Paschą udawało się z tej okolicy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żydowska, i wielu z tej krainy szło do Jerozolimy przed Paschą, aby odbyć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żydowska, i wielu z tej krainy udało się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żydowskie święto Paschy. Wielu mieszkańców z tamtej okolicy podążało do Jerozolimy jeszcze przed uroczystościami,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już blisko Pascha u Judejczyków i wielu z tej krainy przybywało przed Paschą do Jerozolimy, aby poddać się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żydowskie święto Paschy i wielu pielgrzymów z tych okolic przyszło już przed tym świętem do Jerozolimy, by poddać się rytualnemu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 mówili między sobą: - Jak myślicie? Czy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і багато людей з країни пішло до Єрусалима перед Пасхою, щоб очиститися.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Pascha Judajczyków, i wstąpili w górę wieloliczni do Hierosolym z tej wyodrębnionej krainy naprzód tego święta Pascha, aby wnieśliby do oczyszczenia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Żydów, zatem wielu z tej krainy weszło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judejskie święto Pesach i wielu ludzi szło w górę z wiosek do Jeruszalaim, aby dokonać obrzędu oczyszczenia przed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zbliżała się żydowska Pascha i wiele ludzi z owej krainy udawało się przed Paschą do Jerozolimy, żeby się ceremonialnie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święto Paschy. I mnóstwo ludzi z całego kraju napływało do Jerozolimy jeszcze przed świętem, aby dopełnić ceremonii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2024-04-28T07:02:37Z</dcterms:modified>
</cp:coreProperties>
</file>