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0"/>
        <w:gridCol w:w="4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― uczniowie: Rabbi, dopiero co pragnęli Cię ukamienować ― Judejczycy, a znów odchodzisz tam?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Rabbi dopiero usiłowali Cię ukamienować Judejczycy i znów odchodzisz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powiedzieli: Rabbi! Dopiero co Żydzi* próbowali Cię ukamienować,** a znów tam idziesz?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 uczniowie: Rabbi, teraz (usiłowali) cię ukamienować Judejczycy, i znów idziesz tam?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Rabbi dopiero usiłowali Cię ukamienować Judejczycy i znów odchodzisz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Żydzi, Ἰουδαῖοι, tu: mieszkańcy Judei.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8:59&lt;/x&gt;; &lt;x&gt;500 10:31&lt;/x&gt;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2024-04-27T17:10:28Z</dcterms:modified>
</cp:coreProperties>
</file>