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5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ogromny tłum, który przybył na święto, usłyszał, że Jezus idzie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mnóstwo ludzi, którzy przyszli na święto, usłyszawszy, że Jezus idzie do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lud, który był przyszedł na święto, usłyszawszy, iż Jezus idzie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wielka rzesza, która była przyszła na święto, usłyszawszy, że Jezus idzie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 usłyszawszy, że Jezus przybywa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liczna rzesza, która przybyła na święto, usłyszawszy, że Jezus idzie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 przybył na święto. Gdy usłyszeli, że Jezus zbliża się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wielki tłum, który przybył na święto, dowiedział się, że Jezus zbliża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nazajutrz wielki tłum, który przyszedł na święto, dowiedział się, że Jezus zbliża się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tłum pielgrzymów, który przybył na święta, dowiedział się. że Jezus jest w drodze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wielkie tłumy, które przyszły na święta, usłyszawszy, że Jezus przychodzi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 багато народу, що прийшло на свято, почувши, що Ісус іде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dniem nazajutrz tłum wieloliczny przyszedłszy do święta, usłyszawszy że przyjeżdża Iesus do Hierosolym,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wielki tłum, który przybył na święto, usłyszał, że Jezus idzie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 usłyszał, że Jeszua zmierza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wielki tłum, który przybył na święto, usłyszał, że Jezus przychodzi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wśród tłumów, które przybyły na święto, rozeszła się wieść, że Jezus zbliża się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2024-04-27T11:15:48Z</dcterms:modified>
</cp:coreProperties>
</file>