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47"/>
        <w:gridCol w:w="42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Nazajutrz ― tłum wielki ― przyszedłszy na ― święto, usłyszawszy, że przychodzi Jezus do Jerozolimy,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tłum wielki przyszedłszy na święto usłyszawszy że przychodzi Jezus do Jerozolimy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wielki tłum, który przybył na święto,* usłyszał, że Jezus zbliża się do Jerozolimy.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Nazajutrz tłum liczny, przybyły na święto, usłyszawszy, że przychodzi Jezus do Jerozolimy,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tłum wielki przyszedłszy na święto usłyszawszy że przychodzi Jezus do Jerozolimy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16:16&lt;/x&gt;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2024-04-27T05:33:53Z</dcterms:modified>
</cp:coreProperties>
</file>