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41"/>
        <w:gridCol w:w="46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Znalazłszy zaś ― Jezus osiołka, usiadł na nim, zgodnie z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tym 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napisane: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Znalazłszy zaś Jezus osiołka usiadł na nim tak jak jest które jest napisane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natomiast znalazł osiołka i wsiadł na niego – tak jak jest napisane: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Znalazłszy zaś Jezus osiołka, usiadł na niego, jako jest napisane: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Znalazłszy zaś Jezus osiołka usiadł na nim tak, jak jest które jest napisane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znalazł osiołka i wsiadł na niego — tak jak jest napisane: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znalazłszy oślątko, wsiadł na nie, jak jest napisane: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dostawszy Jezus oślęcia, wsiadł na nie, jako jest napisane: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nalazł Jezus osiełka, i wsiadł nań, jako napisano: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znalazł osiołka, dosiadł go, jak jest napisane: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znalazłszy oślę, wsiadł na nie, jak napisano: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znalazł osiołka i wsiadł na niego, zgodnie z tym, co jest napisane: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znalazł osiołka i wsiadł na niego - zgodnie z tym, co zapisano: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Jezus, znalazłszy osiołka, dosiadł go, zgodnie z tym, co jest napisane: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znalazł osiołka i wsiadł na niego. Tak bowiem napisano: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znalazłszy osiołka wsiadł na niego zgodnie z tym, co napisano: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 Ісус, знайшовши осля, сів на нього, - згідно з написаним: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Znalazłszy zaś Iesus jakieś młode oślę, osiadł dla aktywnego związku na nie, z góry tak jak jest od przeszłości pismem odwzorowane: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znalazł osiołka, po czym usiadł na niego, jak jest napisane: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Znalazłszy źrebię oślicy, Jeszua wsiadł na nie, tak jak mówi Tanach: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Jezus znalazł oślę, wsiadł na nie, tak jak jest napisane: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dosiadł osiołka i jechał na nim, spełniając w ten sposób zapowiedź Pisma: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2024-04-27T08:54:26Z</dcterms:modified>
</cp:coreProperties>
</file>