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6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― służyłby, Mi niech towarzyszy, a gdzie jestem Ja, tam i ― sługa ― Mój będzie. Jeśli ― Mnie służyłby, uszanuje go ―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 służyłby ktoś za Mną niech podąża a gdzie jestem Ja tam i sługa mój będzie i jeśli ktoś Mi służyłby uszanuje go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Mi służyć, niech idzie za Mną, a gdzie Ja jestem, tam też będzie mój sługa;* jeśli ktoś chce Mi służyć, uczci go mój Ojciec.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mi ktoś będzie służył, mnie niech towarzyszy, i gdzie jestem ja, tam i sługa mój będzie. Jeśli ktoś mi będzie służył, uszanuje 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 służyłby ktoś (za) Mną niech podąża a gdzie jestem Ja tam i sługa mój będzie i jeśli ktoś Mi służyłby uszanuje go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Mi służyć, niech idzie za Mną, a tam, gdzie Ja jestem, będzie także mój sługa. Jeśli ktoś chce Mi służyć, uczci go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mi służy, niech idzie za mną, a gdzie ja jestem, tam będzie i mój sługa. A jeśli ktoś będzie mi służył, uczci go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mnie kto służy, niechże mię naśladuje, a gdziem ja jest, tam i sługa mój będzie; a jeźli mnie kto służyć będzie, uczci go Ojciec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kto służy, niech za mną idzie, a gdziem ja jest, tam i sługa mój będzie. Jeśli mi kto będzie służył, uczci go Ociec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chciałby Mi służyć, niech idzie za Mną, a gdzie Ja jestem, tam będzie i mój sługa. A jeśli ktoś Mi służy, uczci go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chce mi służyć, niech idzie za mną, a gdzie Ja jestem, tam i sługa mój będzie; jeśli kto mnie służy, uczci go Ojciec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chciałby Mi służyć, niech idzie za Mną, a gdzie Ja jestem, tam będzie i Mój sługa. Jeśli ktoś będzie Mi służył, uszanuje 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Mi służy, niech idzie za Mną. A gdzie Ja jestem, tam będzie też mój sługa. Jeśli ktoś Mi służy, Ojciec okaże mu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będzie chciał mi służyć, niech idzie za mną, a gdzie ja jestem, tam i sługa mój będzie. Jeśli ktoś będzie mi służył, uczci 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ktoś chce mi służyć, niech idzie w moje ślady, wtedy mój sługa będzie tam, gdzie ja będę. Mój Ojciec wynagrodzi tego. kto mi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lęk ogarnął moją duszę. I czyż mam powiedzieć: Ojcze, uwolnij Mnie od tej godziny? Ale po to przyszedłem, dla tej właśnie godziny!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мені служить, хай іде за мною, і де я є, там і буде мій слуга. Якщо хто мені служить, його пошанує [мій]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ewentualnie mnie ktoś ewentualnie obecnie usługuje, mnie niech wdraża się, i tam gdzie jakościowo jestem ja, tam i wiadomy usługujący, ten mój własny, jakościowo będzie. Jeżeli ewentualnie ktoś mnie ewentualnie obecnie usługuje, będzie szacował go wiadomy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zechce mi służyć, niech idzie za mną, a gdzie ja jestem, tam też będzie mój sługa; jeżeli ktoś zechce mi służyć, Ojciec go uszanuje.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mi służy, niech idzie za mną; gdzie ja jestem, tam będzie i mój sługa. Mój Ojciec uczci każdego, kto mi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mi usługiwać, niech mnie naśladuje, a gdzie ja jestem, tam będzie też mój sługa. Jeśli ktoś mi usługuje, Ojciec będzie go szanował.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Mi służyć, niech idzie ze Mną. A tam, gdzie Ja będę, będzie i mój sługa. Mój Ojciec doceni bowiem tych, którzy Mi służą.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14:3&lt;/x&gt;; &lt;x&gt;500 17:24&lt;/x&gt;; &lt;x&gt;540 5:8&lt;/x&gt;; &lt;x&gt;570 1:23&lt;/x&gt;; &lt;x&gt;590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2024-04-27T12:53:47Z</dcterms:modified>
</cp:coreProperties>
</file>