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2"/>
        <w:gridCol w:w="3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mówił,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zaś, 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dając poznać,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2024-04-27T12:59:59Z</dcterms:modified>
</cp:coreProperties>
</file>