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nie jest sługa większy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jego, i nie wysłany większy ― wysyłającemu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od pana jego ani wysłannik większy od tego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Sługa nie jest większy od swego pana* ani poseł nie jest większy od tego, który go posyła.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jest niewolnik większy (od) pana jego ani wysłannik większy (od) (tego),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(od) pana jego ani wysłannik większy (od tego) który posłał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&lt;x&gt;490 6:40&lt;/x&gt;;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2024-04-27T08:17:21Z</dcterms:modified>
</cp:coreProperties>
</file>