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mówię. Ja wiem kogo wybrałem sobie. Ale aby ― Pismo wypełniło się: ― Jedzący mój ― chleb podniósł na Mnie ― piętę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wybrałem;* lecz niech wypełni się** Pismo:*** Ten, który spożywa mój chleb, podniósł na Mnie swoją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 was mówię. Ja wiem, kogo wybrałem sobie. Ale aby Pismo wypełniło się: Jedzący mój chleb podniósł na mnie piętę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wszystkich was mówię Ja znam których wybrałem ale aby Pismo zostałoby wypełnione jedzący z mojego chleba podniósł na Mnie piętę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 myśli was wszystkich. Ja wiem, kogo wybrałem. Lecz niech wypełni się Pismo: Ten, który je mój chleb, wystąpił przeciwko Mnie zdradziecko.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wybrałem, ale żeby się wypełniło Pismo: Ten, który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wszystkichci was mówię, jać wiem, którem obrał; ale żeby się wypełniło Pismo: Który je ze mną chleb, podniósł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wszytkich ci was mówię: ja wiem, którem obrał. Ale żeby się wypełniło pismo: Który je ze mną chleb, podniesie przeciwko mnie piętę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których wybrałem; lecz trzeba, aby się wypełniło Pismo: Kto ze Mną spożywa chleb, ten podniósł na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mówię; Ja wiem, których wybrałem; lecz niech się wypełni Pismo: Ten, kto spożywa chleb mój, Podniósł na mnie piętę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Wiem, kogo wybrałem, ale aby się wypełniło Pismo: Ten, kto spożywa Mój chleb,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muszą się wypełnić słowa Pisma: Kto jadał ze mną chleb, uknuł przeciwko mnie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 was wszystkich to mówię. Ja wiem, jakich wybrałem; lecz to dlatego, aby się wypełniło Pismo: Spożywający mój chleb podniósł na mnie swą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wszystkich to dotyczy. Wiem, kogo wybrałem. Musi jednak spełnić się to, co jest w Piśmie: Ten, który jadł mój chleb, wystąpi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wszystkich. Ja wiem, kogo wybrałem, lecz Pismo musi się spełnić: ʼKto jadał mój chleb, kopnął mnie nogąʼ.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про всіх вас кажу. Я знаю, кого вибрав. А щоб збулося Писання: Хто хліб споживає зі мною, підняв проти мене свою п'яту.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wszystkich was powiadam; ja od przeszłości znam których wybrałem sobie; ale aby to odwzorowane pismo zostałoby uczynione pełnym: Ten gryzący mój chleb, uniósł na wrogo na mnie piętę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was wszystkich mówię; ja wiem, których sobie wybrałem; ale żeby się wypełniło Pismo: Ten, co je ze mną chleb, podniósł przeciwko mnie swoją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z was mówię - wiem, których wybrałem. Ale muszą się wypełnić słowa Tanach, które głoszą: "Ten, który jadł mój chleb, zwrócił się przeciwko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 was wszystkich; ja znam tych, których wybrałem. Ale to jest w tym celu, żeby się spełniło Pismo: ʼTen, który spożywał mój chleb, podniósł przeciw mnie swą piętęʼ.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jednak odnosi się to, co powiedziałem. Wiem bowiem, kogo wybrałem. Muszą się jednak wypełnić słowa Pisma: „Ten, który jadł ze Mną chleb, zwrócił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6:70-71&lt;/x&gt;; 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kwestii imp., zob. &lt;x&gt;500 13:18&lt;/x&gt;L.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1:22&lt;/x&gt;; &lt;x&gt;500 17:12&lt;/x&gt;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podniósł na Mnie swoją piętę, ἐπῆρεν ἐπ᾽ ἐμὲ τὴν πτέρναν αὐτοῦ, idiom: wystąpił przeciwko Mnie zdradziecko.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41:10&lt;/x&gt;; &lt;x&gt;470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2024-04-27T11:52:12Z</dcterms:modified>
</cp:coreProperties>
</file>