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9"/>
        <w:gridCol w:w="3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znak więc temu Szymon Piotr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[chcąc]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dowiedzieć się kto ― mógłby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 kolwiek oby jest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zatem na niego Szymon Piotr, aby się dowiedział,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Skinął więc temu Szymon Piotr, dowiedzieć się, kto byłby, o którym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kto- kolwiek oby jest o kim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2024-04-27T08:39:46Z</dcterms:modified>
</cp:coreProperties>
</file>