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ponieważ ― szkatułkę miał Judasz, że mówi mu Jezus: Kup, których potrzebę mamy na ― święto, lub ― biednym, aby coś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nawet przypuszczali, że ponieważ Judasz ma sakiewkę,* Jezus mówi mu: Zakup, co nam potrzebne na święto, albo aby dał coś ubogim.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 uważali, skoro sakiewkę miał Juda, że mówi mu Jezus: Kup, których potrzebę mamy na święto, lub biednym żeby coś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2024-04-27T11:51:15Z</dcterms:modified>
</cp:coreProperties>
</file>