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3"/>
        <w:gridCol w:w="3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Bóg uwielbiony został w Nim, i ― Bóg uwielbi Jego w Nim, i zaraz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zostanie uwielbiony w Nim,* to i Bóg uwielbi Go sobie – i to zaraz Go uwielbi.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 Bóg wsławiony został w nim]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Bóg wsławi go w nim, i zaraz wsławi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2024-04-27T12:41:26Z</dcterms:modified>
</cp:coreProperties>
</file>