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20"/>
        <w:gridCol w:w="42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Piotr: Panie dla czego nie jestem w stanie Tobie towarzyszyć teraz? ― Duszę mą za Ciebie położę.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Piotr Panie dla czego nie mogę za Tobą podążać teraz duszę moją za Ciebie położę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ciągnął dalej: Panie, dlaczego teraz nie mogę iść za Tobą? Duszę moją położę za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Piotr: Panie, dla czego nie mogę tobie potowarzyszyć teraz? Życie me za ciebie położę.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Piotr Panie dla- czego nie mogę (za) Tobą podążać teraz duszę moją za Ciebie położę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2024-04-27T11:38:39Z</dcterms:modified>
</cp:coreProperties>
</file>