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Oddasz za Mnie swoje życie? Ręczę i zapewniam: Zanim zapieje kogut,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za mnie oddasz? Zaprawdę, zaprawdę powiadam ci: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twoję za mię położysz? Zaprawdę, zaprawdę powiadam ci: Nie zapieje kur, aż się mnie po trzykroć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Duszę swą za mię położysz? Zaprawdę, zaprawdę powiadam ci: Nie zapoje kur, aż się mnie po trzykroć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Życie swoje oddasz za Mnie? Zaprawdę, zaprawdę, powiadam ci: Kogut nie zapieje,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swoją za mnie położysz? Zaprawdę, zaprawdę powiadam ci: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chcesz oddać za Mnie? Zapewniam, zapewniam cię,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„Chcesz za Mnie oddać swoje życie? Uroczyście zapewniam cię: Zanim kogut zapieje, trzykrotnie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„Życie swoje za mnie oddasz?... O, zapewniam cię, kogut nie dokończy piania,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swą za mię położysz? Amen amen mówię tobie: Nie zapoje kur, aż się zaprzysz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Życie swoje oddasz za Mnie? Zaprawdę, zaprawdę powiadam ci: Jeszcze kogut nie zapieje. a 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[йому]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Душу свою за мене покладеш? Щиру правду, щиру кажу тобі: не проспіває півень, як ти тричі зречешся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Odróżnia się w odpowiedzi Iesus: Duszę twoją w obronie powyżej mnie położysz? Istotne istotnego powiadam ci, żadną metodą nie kogut przygłosiłby aż do czasu którego zaparłbyś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mu Jezus: Swoje życie za mnie złożysz? Zaprawdę, zaprawdę powiadam ci, nie zapieje kogut, aż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"Oddasz za mnie życie? Rzeczywiście! Powiadam ci, zanim kogut zapieje, wyprzesz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”Oddasz za mnie swoją duszę? Zaprawdę, zaprawdę ci mówię: Kogut na pewno nie zapieje, dopóki ty się mnie trzy razy 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—Oddasz za Mnie życie?—odparł Jezus. —Zapewniam cię, że zanim rano zapieje kogut,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2024-04-27T09:11:41Z</dcterms:modified>
</cp:coreProperties>
</file>