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4"/>
        <w:gridCol w:w="43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Podchodzi więc do Szymona Piotra, mówi Mu: Panie, Ty mnie myjesz ― stopy?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do Szymona Piotra i mówi Mu to Panie Ty mi myjesz stopy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też do Szymona Piotra, który Go zapytał: Panie, Ty chcesz myć mi nogi?*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więc do Szymona Piotra. Mówi mu: Panie, ty me myjesz stopy?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do Szymona Piotra i mówi Mu to Panie Ty mi myjesz stopy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podszedł do Szymona Piotra, ten Go zapytał: Panie, Ty mi chcesz myć nogi?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 do Szymona Piotra, a on powiedział do niego: Panie, ty chcesz mi umyć nogi?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przyszedł do Szymona Piotra; a on mu rzekł: Panie! i tyż mnie masz nogi umywać?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do Szymona Piotra. I rzekł mu Piotr: Panie, ty mnie nogi umywasz?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więc do Szymona Piotra, a on rzekł do Niego: Panie, Ty chcesz mi umyć nogi?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też do Szymona Piotra, który mu rzekł: Panie, Ty miałbyś umywać nogi moje?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do Szymona Piotra. Ten powiedział do Niego: Panie, Ty mi będziesz mył nogi?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podszedł do Szymona Piotra, ten zapytał: „Panie, Ty chcesz mi umyć nogi?”.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Podszedł też do Szymona Piotra, a ten Mu rzekł: „Panie, Ty mnie nogi będziesz obmywał?!”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Podszedł do Szymona Piotra, a on powiedział: - Ty, Panie, chcesz mi umyć nogi?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do Szymona Piotra. (Piotr) mówi Mu: - Panie, Ty mnie myjesz nogi?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Наблизився і до Симона-Петра. [А той] каже йому: Господи, чи ж тобі мити мої ноги?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więc istotnie do Simona Petrosa. Powiada mu: Utwierdzający panic, ty należące do mnie myjesz, te nogi?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też do Szymona Piotra; a on mu powiedział: Panie, ty mi myjesz nogi?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do Szim'ona Kefy, który powiedział do Niego: "Panie! Ty masz mi myć nogi?".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 do Szymona Piotra. Ten powiedział do niego: ”Panie, ty myjesz mi nogi?”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podszedł do Szymona Piotra, ten zawołał: —Panie, Ty myjesz mi nogi?!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5:2-3&lt;/x&gt;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2024-04-27T05:26:35Z</dcterms:modified>
</cp:coreProperties>
</file>