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7"/>
        <w:gridCol w:w="3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2024-04-27T07:51:54Z</dcterms:modified>
</cp:coreProperties>
</file>