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69"/>
        <w:gridCol w:w="38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będziecie kochali Mnie, ― przykazań ― Moich będziecie strzec.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miłowalibyście Mnie przykazania moje zachowajcie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Mnie kochacie, będziecie zachowywać moje przykazania.*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miłować będziecie mnie, przykazań moich strzec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miłowalibyście Mnie przykazania moje zachowajcie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darzycie Mnie miłością, będziecie wypełniać moje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mnie miłujecie, zachowujcie moje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Jeźli mię miłujecie, przykazania moje zachowajcie.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mię miłujecie, chowajcie przykazania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Mnie miłujecie, będziecie zachowywać moje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mnie miłujecie, przykazań moich przestrzegać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Mnie miłujecie, będziecie zachowywać Moje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Mnie miłujecie, będziecie zachowywali moje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mnie będziecie miłować, zachowacie moje przykazania;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mnie kochacie, będziecie przestrzegać moich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Mnie miłujecie, będziecie przestrzegali moich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любите мене, збережете мої заповіді.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ewentualnie ewentualnie miłujecie mnie, te wskazówki, te moje własne, upilnujecie,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mnie miłujecie, zachowujcie moje polecenia.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mnie kochacie, będziecie zachowywać moje nakazy,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”Jeżeli mnie miłujecie, będziecie przestrzegać moich przykazań;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Mnie kochacie, będziecie posłuszni moim nakazom.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&lt;x&gt;230 103:18&lt;/x&gt;; &lt;x&gt;500 15:10&lt;/x&gt;; &lt;x&gt;500 16:27&lt;/x&gt;; &lt;x&gt;690 2:3-5&lt;/x&gt;; &lt;x&gt;690 3:22&lt;/x&gt;; &lt;x&gt;690 5:3&lt;/x&gt;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2024-04-28T01:03:37Z</dcterms:modified>
</cp:coreProperties>
</file>