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39"/>
        <w:gridCol w:w="3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zostawię was sierotami, przychodzę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zostawię was sierotami przychodzę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zostawię was sierotami, przyjdę do was.*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opuszczę was sierotami, przychodzę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zostawię was sierotami przychodzę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zostawię was sierotami. Przyjdę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zostawię was sierotami, przyjdę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zostawię was sierotami, przyjdę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zostawię was sierotami: przyjdę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zostawię was sierotami. Przyjdę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zostawię was sierotami, przyjdę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pozostawię was sierotami, przyjdę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pozostawię was sierotami, lecz powrócę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pozostawię was sierotami. Przyjdę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zostawię was samych, jak sieroty, lecz wrócę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zostawię was sierotami. Powrócę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залишу вас сиротами - прийду до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puszczę od siebie was osieroconych, przyjeżdżam istotnie do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zostawię was sierotami, przychodzę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zostawię was sierotami - przyjdę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zostawię was osieroconych. Przyjdę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zostawię was samych—przyjdę do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6:13&lt;/x&gt;; &lt;x&gt;500 14:3&lt;/x&gt;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2024-04-28T12:51:05Z</dcterms:modified>
</cp:coreProperties>
</file>