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― świat Mnie już nie zobaczy, wy zaś widzicie Mnie, gdyż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chwila,* a świat Mnie już oglądać nie będzie; lecz wy Mnie oglądać będziecie, bo Ja żyję** i wy żyć będziecie.***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mało i świat mnie już nie widzi, wy zaś widzicie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i świat Mnie nie już ogląda wy zaś oglądacie Mnie bo Ja żyję i wy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Mnie już oglądał; lecz wy Mnie będziecie oglądać, bo Ja żyję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krótki czas, a świat nie będzie mnie już więcej oglądał, lecz wy będziecie mnie oglądać. Ponieważ ja żyję, wy też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maluczko, a świat mię już więcej nie ogląda; lecz wy mię oglądacie; bo ja żyję,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maluczko, a świat mię już nie widzi. Lecz wy mnie widzicie, bo ja żywę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chwila, a świat nie będzie już Mnie widział. Ale wy Mnie widzicie;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 i świat mnie oglądać nie będzie; lecz wy oglądać mnie będziecie,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będziecie Mnie oglądać,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zobaczy. Wy jednak będziecie Mnie widzieć, ponieważ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trochę i świat mnie już nie będzie oglądał, lecz wy będziecie mnie oglądać,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chwila, a świat już mnie nie zobaczy. Ale wy mnie widzicie i skoro ja żyję, wy też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niedługo, a świat nie będzie Mnie oglądał, lecz wy zobaczycie Mnie, bo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- і світ більше не побачить мене. Ви ж бачите мене, бо я живу - і ви житимете.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małe, i ten naturalny ustrój światowy mnie już nie ogląda dla znalezienia teorii, wy zaś oglądacie dla znalezienia teorii mnie, że ja żyję organicznie i wy żyli będziecie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już mnie nie widzi; ale wy mnie widzicie, bo ja żyję i wy będziecie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niedługą chwilę świat mnie już nie ujrzy, ale wy mnie ujrzycie. Ponieważ ja żyję, i wy będziecie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trochę, a świat mnie więcej nie zobaczy, ale wy mnie zobaczycie, ponieważ ja żyję i wy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 chwilę zniknę z oczu świata. Ale wy Mnie widzicie, bo żyję—i wy też będziecie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12:35&lt;/x&gt;;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3:16&lt;/x&gt;; &lt;x&gt;500 6:57&lt;/x&gt;; &lt;x&gt;570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2024-04-28T02:45:58Z</dcterms:modified>
</cp:coreProperties>
</file>