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gdy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u was mieszkając.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 z wami przebywając.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to, przebywając jeszcze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powiedziałem,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wam mówię, póki jestem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powiedziałem wam, będąc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перебуваючи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u-przy was pozostając;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te rzeczy, póki jeszcze jestem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to wam,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dopóki jestem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2024-04-28T15:27:03Z</dcterms:modified>
</cp:coreProperties>
</file>