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przykazanie: Kochajcie się nawzajem,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przykazanie moje, abyście się społecznie miłowali, jakom i ja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moje, abyście się społecznie miłowali, jakom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przykazanie moje,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moje przykazanie, abyście się wzajemnie tak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przykazanie, abyście się tak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Tak się wzajemnie kochajcie,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moje przykazanie: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заповідь моя: щоб любили ви один одного так, як я полюбив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wkazówka, ta moja własna, aby obecnie miłowalibyście wzajemnych z góry tak jak umiłowałem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polecenie, abyście się nawzajem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nakaz: abyście wytrwale kochali się wzajemnie, tak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żebyście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moje przykazanie, abyście kochali się nawzajem, tak jak Ja was ukochałem.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2024-04-28T09:04:18Z</dcterms:modified>
</cp:coreProperties>
</file>