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pęd we Mnie nie przynoszący owocu i oczyszcza każdy, który owoc przynosi, aby owocował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owocu nie przynosi, odcina, a każdą, która przynosi owoc, oczyszcza, aby obfitszy owoc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latorośl we mnie nie przynoszącą owocu odetnie ją; a wszelką, która przynosi owoc, ochędoży ją, aby więcej owocu przynosiła.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nie przynosi we Mnie owocu, odcina, a każdą, która przynosi owoc, oczyszcza, aby przynosiła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przynosi owoc, oczyszcza, aby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gałązkę, która nie owocuje we Mnie, odcina. Tę zaś, która rodzi owoce, oczyszcza, aby dawała ich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jakakolwiek gałązka we mnie nie wydaje owocu, usuwa ją, a każdą, która owoc wydaje, oczyszcza, aby jeszcze obficiej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Odcina on ode mnie każdą gałązkę, która nie wydaje owocu. Oczyszcza natomiast każdą, która daje owoc, aby jeszcze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moją latorośl, która nie przynosi owocu, odcina. Każda zaś, która przynosi owoc, oczyszcza, aby przyniosła (jeszcze)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Усяку галузку на мені, що не приносить плоду, відтинає; але всяку, що родить плід, очищає, аби рясніше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jakiś życionośny odłam we mnie nie przynoszący jakiś owoc, unosi go; i wszystek ten owoc przynoszący, czyści go aby jakiś owoc liczniejszy przynosiłby.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pęd, który nie niesie we mnie owocu usuwa, a każdy, który niesie owoc oczyszcza, aby niósł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jest częścią mnie, ale nie przynosi owocu, odcina, a każdą latorośl, która przynosi owoc, oczyszcza, aby przynosiła jeszcze większy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mnie, która nie rodzi owocu, usuwa, a każdą rodzącą owoc oczyszcza, żeby rodziła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 każdą gałązkę, która nie owocuje, a tę, która już owocuje, oczyszcza, aby owocowała jeszcze lepiej.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2024-04-27T14:16:34Z</dcterms:modified>
</cp:coreProperties>
</file>