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6"/>
        <w:gridCol w:w="4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przyszedłem i powiedziałem im, grzechu nie mieliby, teraz zaś wymówki nie mają dla ― grzechu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przyszedłem i powiedziałem im o grzechu nie mieli teraz zaś pretekstu nie mają dla grzechu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grzechu; teraz jednak nie mają wymówki dla swojego grzechu.*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nie przyszedłem i (nie) powiedziałem im, grzechu nie mieli(by). Teraz zaś pretekstu nie mają co do grzechu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przyszedłem i powiedziałem im (o) grzechu nie mieli teraz zaś pretekstu nie mają dla grzechu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9:41&lt;/x&gt;; &lt;x&gt;520 1:20&lt;/x&gt;; &lt;x&gt;520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2024-04-28T06:33:35Z</dcterms:modified>
</cp:coreProperties>
</file>