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3"/>
        <w:gridCol w:w="2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15Z</dcterms:modified>
</cp:coreProperties>
</file>