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przez ― słowo, które wygłosiłem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– przez Słowo,* ** które wam przekazałem.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czyści jesteście z powodu słowa, które rzekłem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czyści jesteście ze względu na Słowo które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słów,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wy jesteście czystymi, dla słów, którem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wy jesteście czystymi dla mowy, którąm do was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wypowiedziałem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już czyści dla słowa, które wam głosiłem;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już jesteście czyści dzięki nauce,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was oczyściło już Słowo, które do was wygłosiłem.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przez naukę, którą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вже чисті через слово, яке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wy oczyszczeni jakościowo jesteście przez ten odwzorowany wniosek który zagadałem wam;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z powodu słowa, które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dzięki słowu, jakie do was powiedziałem, jesteście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czyści dzięki słowu, które do was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jesteście oczyszczeni dzięki temu, co wam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Słowo, διὰ τὸν λόγον, l. przez naukę, dzięki mowom, wypowiedziom (zob. ῥῆμα, w. 7), tj. za sprawą Słowa l. dzięki Słowu – ono zapewnia owocowanie tym, którzy przez wiarę są w Chrystusie.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13:10&lt;/x&gt;; &lt;x&gt;500 17:17&lt;/x&gt;; &lt;x&gt;530 6:11&lt;/x&gt;; &lt;x&gt;560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2024-04-28T04:57:04Z</dcterms:modified>
</cp:coreProperties>
</file>