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we Mnie i moje słowa pozostaną w was, proście o cokolwiek chcecie, a stanie się wam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moje słowa będą trwać w was, 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we mnie mieszkać będziecie i słowa moje w was mieszkać będą, czegobyściekolwiek chcieli,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we mnie trwać będziecie, a słowa moje w was trwać będą, czegokolwiek zachcecie, prosić będziecie i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 Mnie trwać będziecie, a słowa moje w was, to proście, o cokolwiek chcecie, a to wam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trwać będziecie i słowa moje w was trwać będą, proście o cokolwiek byście chcieli,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będziecie trwać, a Moje słowa w was, poproście,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jeśli moja nauka będzie w was trwać, proście, a spełni się wszystko, cokolwiek tylko pragniecie.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będziecie trwać i jeśli moje słowa w was będą trwały, to poprosicie, o cokolwiek zechcecie, i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trwać ze mną w społeczności, wierni moim słowom, to spełni się wam wszystko, o co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złączeni ze Mną i moje słowa w was pozostaną, proście, o co chcecie, a prośba wasza zostanie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перебуватимете в мені і мої слова у вас перебуватимуть, то чого тільки захочете, - просіть і буде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pozostalibyście we mnie i te spływające wysłowienia czynów moje w was jako jedno pozostałoby, to które jeżeli ewentualnie ewentualnie chcecie, poproście dla siebie, i stanie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zamieszkacie we mnie i pozostaną w was moje słowa, co zechcecie poproście, a 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zjednoczeni ze mną, a moje słowa pozostaną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pozostajecie w jedności ze mną i moje wypowiedzi pozostają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we Mnie trwać, a moje słowa—w was, proście o cokolwiek chcecie, a tak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2024-04-28T09:33:03Z</dcterms:modified>
</cp:coreProperties>
</file>