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4"/>
        <w:gridCol w:w="3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Mnie uwielbi, gdyż ze ― Mnie weźmie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wsławi gdyż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uwielbi,* gdyż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mnie wsławi, bo z mojego weźmie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wsławi gdyż z mojego weźmie i oznajmi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2024-04-27T17:12:22Z</dcterms:modified>
</cp:coreProperties>
</file>