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Co to jest, co mówi: ― mało?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zastanawiać się: Co to za chwila, o której mówi?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Co jest to, [co mówi],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"mało"?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2024-04-27T17:46:40Z</dcterms:modified>
</cp:coreProperties>
</file>