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0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― uczniowie Jego: Oto teraz w otwartości mówisz, i przypowieści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Oto teraz mówisz wyraźnie i nie opowiadasz żadnej przypowieści.*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uczniowie jego: Oto teraz otwarcie mówisz i przypowieści żadnej (nie)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Tym razem mówisz wyraźnie, nie używasz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mu powiedzieli: Oto teraz mówisz otwarcie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Oto teraz jawnie mówisz, a żadnej przypowieści nie powiadasz;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Oto teraz jawnie mówisz, a żadnej przypowieści nie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uczniowie Jego: Oto teraz mówisz otwarcie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uczniowie jego: Oto teraz wyraźnie mówisz i żadnej przypowieści nie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Teraz mówisz otwarcie i bez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odezwali się Jego uczniowie: „Oto teraz nauczasz otwarcie i nie używasz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Jego odezwali się na to: „Oto teraz otwarcie pouczasz i nie mówisz przez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Teraz mówisz wprost i nie używasz przenośni - przytaknęli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Jego uczniowie: - Oto teraz wyraźnie mówisz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[йому] його учні: Ось нині відкрито говориш і жодної притчі не говориш.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uczniowie jego: Oto teraz wszystkospływem gadasz i odwzorowanie szlaku twórczego żadne nie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Oto teraz rozmawiasz w jawności oraz żadnej przypowieści nie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do Niego: "Spójrz, teraz mówisz otwarcie, nie mówisz wcale w sposób okrężny.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powiedzieli: ”Oto teraz mówisz wyraźnie i nie podajesz żadnego porównania.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wszystko mówisz nam wprost, bez porównań—odrzekli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παροιμία, </w:t>
      </w:r>
      <w:r>
        <w:rPr>
          <w:rtl/>
        </w:rPr>
        <w:t>מָׁשָל</w:t>
      </w:r>
      <w:r>
        <w:rPr>
          <w:rtl w:val="0"/>
        </w:rPr>
        <w:t xml:space="preserve"> , lub: przysłowie, przypowieść, zagadka.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2024-04-27T16:16:26Z</dcterms:modified>
</cp:coreProperties>
</file>