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90"/>
        <w:gridCol w:w="3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teraz 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im: 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teraz 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„Dopiero 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„Już wierzycie?...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im Jezus: - 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Тепер вірите?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im Iesus: W tej chwili wtwierdzacie do rzeczywistości?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"Teraz rzeczywiście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”Teraz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—Mówicie, że wierzycie?—rzekł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2024-04-28T09:05:23Z</dcterms:modified>
</cp:coreProperties>
</file>