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61"/>
        <w:gridCol w:w="2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2024-04-27T21:43:17Z</dcterms:modified>
</cp:coreProperties>
</file>