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3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przychodzę, i to mówię na ― świecie, aby mieli ― radość ―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Ciebie, a mówię to na świecie, aby mieli moją radość* wypełnioną w sobie samych.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do ciebie przychodzę i to mówię w świecie, aby mieli radość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&lt;x&gt;520 14:17&lt;/x&gt;;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2024-04-28T14:56:44Z</dcterms:modified>
</cp:coreProperties>
</file>