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5"/>
        <w:gridCol w:w="3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zabrałbyś ich ze ― świata,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ustrzegłbyś ich od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zachował od złego.*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 zabrałeś ich ze świata, ale aby ustrzegłeś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6:13&lt;/x&gt;; &lt;x&gt;470 13:38&lt;/x&gt;; &lt;x&gt;600 3:3&lt;/x&gt;; &lt;x&gt;690 2:13-14&lt;/x&gt;; &lt;x&gt;690 3:12&lt;/x&gt;;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2024-04-27T23:58:20Z</dcterms:modified>
</cp:coreProperties>
</file>