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i ― świat Ciebie nie poznał, Ja zaś Ciebie poznałem, a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sprawiedliwy!* Świat wprawdzie Ciebie nie poznał,** ale Ja Cię poznałem i ci poznali,*** że Ty Mnie posłałeś;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sprawiedliwy, a świat cię nie poznał, ja zaś cię poznałem, i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9:15&lt;/x&gt;; &lt;x&gt;230 48:11&lt;/x&gt;; &lt;x&gt;230 97:2&lt;/x&gt;; &lt;x&gt;300 23:6&lt;/x&gt;; &lt;x&gt;690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8:55&lt;/x&gt;; &lt;x&gt;500 15:21&lt;/x&gt;; &lt;x&gt;500 16:3&lt;/x&gt;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&lt;x&gt;500 8:55&lt;/x&gt;; &lt;x&gt;470 26:36-56&lt;/x&gt;; &lt;x&gt;480 14:32-52&lt;/x&gt;; &lt;x&gt;490 22:47-53&lt;/x&gt;; &lt;x&gt;470 26:69-70&lt;/x&gt;; &lt;x&gt;480 14:66-68&lt;/x&gt;; &lt;x&gt;490 22:55-57&lt;/x&gt;; &lt;x&gt;470 26:57-66&lt;/x&gt;; &lt;x&gt;480 14:55-64&lt;/x&gt;; &lt;x&gt;490 22:66-71&lt;/x&gt;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2024-04-28T15:32:09Z</dcterms:modified>
</cp:coreProperties>
</file>