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1"/>
        <w:gridCol w:w="4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wsław mnie Ty, Ojcze, od siebie ― chwałą, którą miałem przedtem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[zanim]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― świat był, 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wsław Mnie Ty Ojcze u siebie chwałą którą miałem zanim świat być u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Ty, Ojcze, uwielbij Mnie u siebie samego tą chwałą, którą miałem u Ciebie,* zanim zaistniał świat.**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teraz wsław mnie ty, Ojcze, u ciebie chwałą, którą miałem, przed (tym jak) świat (był), 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wsław Mnie Ty Ojcze u siebie chwałą którą miałem zanim świat być u Ciebie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1:2&lt;/x&gt;; &lt;x&gt;650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8:58&lt;/x&gt;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2024-04-27T15:12:27Z</dcterms:modified>
</cp:coreProperties>
</file>