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3"/>
        <w:gridCol w:w="3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ile dałeś Mi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 przekonani,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ile dałeś mi,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2024-04-27T18:05:22Z</dcterms:modified>
</cp:coreProperties>
</file>