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13"/>
        <w:gridCol w:w="52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 nimi proszę: nie za ― światem proszę, ale za którymi dałeś Mi, gdyż Twoi są,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 nimi proszę nie za światem proszę ale za których dałeś Mi bo Twoimi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 nimi proszę,* nie proszę za światem, ale za tymi, których Mi dałeś, ponieważ są Twoi;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co do nich proszę. Nie co do świata proszę, ale co do których dałeś mi, bo twoi* są,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 nimi proszę nie za światem proszę ale za których dałeś Mi bo Twoimi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wstawiam się za nimi. Nie za światem, lecz za tymi, których Mi dałeś, ponieważ są Twoi.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proszę za nimi. Nie proszę za światem, ale za tymi, których mi dałeś, bo są twoi.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Jać za nimi proszę, a nie za światem proszę, ale za tymi, któreś mi dał; bo twoi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 nimi proszę: nie za światem proszę, lecz za temi, któreś mi dał, bo są twoi.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 nimi proszę, nie proszę za światem, ale za tymi, których Mi dałeś, ponieważ są Twoimi.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 nimi proszę, nie za światem proszę, lecz za tymi, których mi dałeś, ponieważ oni są twoi;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proszę za nimi. Nie proszę za światem, ale za tymi, których Mi powierzyłeś, ponieważ należą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 nimi proszę - nie proszę za światem. Proszę za tymi, których Mi powierzyłeś, gdyż należą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 nimi proszę: nie za światem proszę, lecz za tymi, których mi dałeś, bo są Twoimi.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Modlę się za nich; nie za świat się modlę, ale za tych, których mi powierzyłeś, bo są twoją własnością.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proszę za nimi. Nie proszę za światem, ale za tymi, których Mi dałeś, bo są Twoimi.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за них благаю, - не за світ благаю, але за тих, яких ти мені доручив, бо вони твої;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około nich wzywam do uwyraźnienia się, nie około tego naturalnego ustroju światowego wzywam do uwyraźnienia się, ale około tych których trwale dałeś mi, że twoi właśni jakościowo są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 nich proszę; nie proszę za tych, którzy są świata; ale za tymi, których mi dałeś, bo są Twoi.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Modlę się za nich. Nie modlę się za świat, ale za tych, których mi dałeś, bo są Twoi.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proszę za nimi; nie proszę za światem, lecz za tymi, których mi dałeś, są bowiem twoimi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za nich się modlę. Nie za świat, lecz za tych, których Mi powierzyłeś, bo należą do Ciebie.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22:32&lt;/x&gt;; &lt;x&gt;650 5:7&lt;/x&gt;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"tobie".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2024-04-28T17:51:47Z</dcterms:modified>
</cp:coreProperties>
</file>