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9"/>
        <w:gridCol w:w="4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Mnie pytasz? Spytaj ― słuchaczy, co powiedziałem im; oto ci wiedzą, co powiedziałem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Mnie pytasz zapytaj tych którzy słyszeli co powiedziałem im oto ci wiedzą co powiedziałem 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pytasz Mnie? Zapytaj tych, którzy słuchali, co im powiedziałem; oto oni wiedzą, co Ja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mnie pytasz? Spytaj słuchaczy, co powiedziałem im. Oto ci wiedzą, co powiedziałem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Mnie pytasz zapytaj (tych) którzy słyszeli co powiedziałem im oto ci wiedzą co powiedziałem Ja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2024-04-27T12:02:40Z</dcterms:modified>
</cp:coreProperties>
</file>