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81"/>
        <w:gridCol w:w="3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Go ― Annasz związanego do Kajfasza ― arcykapłana.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Go Annasz który jest związany do Kajfasza arcykapłana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Annasz więc odesłał Go związanego do arcykapłana Kajfasza.*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Wysłał więc go Annasz związanego do Kajfasza arcykapłana.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Go Annasz który jest związany do Kajfasza arcykapłana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2024-04-27T13:03:41Z</dcterms:modified>
</cp:coreProperties>
</file>